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96" w:rsidRDefault="00AB7596" w:rsidP="00DF36B1">
      <w:pPr>
        <w:pStyle w:val="FormatvorlageLinks9cm"/>
        <w:pBdr>
          <w:bottom w:val="single" w:sz="4" w:space="1" w:color="auto"/>
        </w:pBdr>
        <w:tabs>
          <w:tab w:val="clear" w:pos="5800"/>
        </w:tabs>
        <w:spacing w:after="40"/>
        <w:ind w:left="0"/>
        <w:rPr>
          <w:sz w:val="17"/>
          <w:szCs w:val="17"/>
        </w:rPr>
      </w:pPr>
      <w:bookmarkStart w:id="0" w:name="_GoBack"/>
      <w:bookmarkEnd w:id="0"/>
    </w:p>
    <w:p w:rsidR="00DF36B1" w:rsidRPr="00DF36B1" w:rsidRDefault="00DF36B1" w:rsidP="00DF36B1">
      <w:pPr>
        <w:pStyle w:val="FormatvorlageLinks9cm"/>
        <w:pBdr>
          <w:bottom w:val="single" w:sz="4" w:space="1" w:color="auto"/>
        </w:pBdr>
        <w:tabs>
          <w:tab w:val="clear" w:pos="5800"/>
        </w:tabs>
        <w:spacing w:after="40"/>
        <w:ind w:left="0"/>
        <w:rPr>
          <w:sz w:val="17"/>
          <w:szCs w:val="17"/>
        </w:rPr>
      </w:pPr>
    </w:p>
    <w:p w:rsidR="00DF36B1" w:rsidRPr="00DF36B1" w:rsidRDefault="00DF36B1" w:rsidP="00DF36B1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/>
          <w:bCs w:val="0"/>
          <w:spacing w:val="0"/>
          <w:sz w:val="27"/>
          <w:szCs w:val="27"/>
          <w:lang w:eastAsia="de-DE"/>
        </w:rPr>
      </w:pPr>
      <w:r w:rsidRPr="00DF36B1">
        <w:rPr>
          <w:rFonts w:ascii="Arial" w:eastAsia="Times New Roman" w:hAnsi="Arial" w:cs="Times New Roman"/>
          <w:b/>
          <w:bCs w:val="0"/>
          <w:spacing w:val="0"/>
          <w:sz w:val="27"/>
          <w:szCs w:val="27"/>
          <w:lang w:eastAsia="de-DE"/>
        </w:rPr>
        <w:t>Vertrag zur Abtretung von Stammanteilen der […] GmbH, mit Sitz in […]</w:t>
      </w:r>
    </w:p>
    <w:p w:rsidR="00893164" w:rsidRPr="00DF36B1" w:rsidRDefault="00DF36B1" w:rsidP="00DF36B1">
      <w:pPr>
        <w:pStyle w:val="FormatvorlageLinks9cm"/>
        <w:pBdr>
          <w:bottom w:val="single" w:sz="4" w:space="1" w:color="auto"/>
        </w:pBdr>
        <w:tabs>
          <w:tab w:val="clear" w:pos="5800"/>
        </w:tabs>
        <w:spacing w:after="120"/>
        <w:ind w:left="0"/>
        <w:rPr>
          <w:sz w:val="23"/>
          <w:szCs w:val="23"/>
        </w:rPr>
      </w:pPr>
      <w:r w:rsidRPr="00DF36B1">
        <w:rPr>
          <w:sz w:val="23"/>
          <w:szCs w:val="23"/>
        </w:rPr>
        <w:t>(Schriftform nur zulässig, falls die Statuten nicht die öffentliche Beurkundung vorsehen)</w:t>
      </w:r>
    </w:p>
    <w:p w:rsidR="00893164" w:rsidRPr="00DF36B1" w:rsidRDefault="00893164" w:rsidP="00AB7596">
      <w:pPr>
        <w:tabs>
          <w:tab w:val="left" w:pos="0"/>
          <w:tab w:val="left" w:pos="426"/>
          <w:tab w:val="left" w:pos="5800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b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zwischen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[Vorname, Name, von […], in […]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Abtreter/in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und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[Vorname, Name], von […], in […],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Erwerber/in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verpflichtet sich abzutreten und tritt ab an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[…] Stammanteil(e) zu CHF        </w:t>
      </w:r>
      <w:proofErr w:type="gramStart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  .</w:t>
      </w:r>
      <w:proofErr w:type="gramEnd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--, zu ...............% liberiert, an der ............. GmbH.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zum Preis von CHF        </w:t>
      </w:r>
      <w:proofErr w:type="gramStart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  .</w:t>
      </w:r>
      <w:proofErr w:type="gramEnd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--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u w:val="single"/>
          <w:lang w:eastAsia="de-DE"/>
        </w:rPr>
        <w:t xml:space="preserve">Hinweise auf statutarische Rechte und Pflichten (Art. 785 OR </w:t>
      </w:r>
      <w:proofErr w:type="spellStart"/>
      <w:r w:rsidRPr="00DF36B1">
        <w:rPr>
          <w:rFonts w:ascii="Arial" w:eastAsia="Times New Roman" w:hAnsi="Arial" w:cs="Times New Roman"/>
          <w:bCs w:val="0"/>
          <w:spacing w:val="0"/>
          <w:szCs w:val="21"/>
          <w:u w:val="single"/>
          <w:lang w:eastAsia="de-DE"/>
        </w:rPr>
        <w:t>i.V.m</w:t>
      </w:r>
      <w:proofErr w:type="spellEnd"/>
      <w:r w:rsidRPr="00DF36B1">
        <w:rPr>
          <w:rFonts w:ascii="Arial" w:eastAsia="Times New Roman" w:hAnsi="Arial" w:cs="Times New Roman"/>
          <w:bCs w:val="0"/>
          <w:spacing w:val="0"/>
          <w:szCs w:val="21"/>
          <w:u w:val="single"/>
          <w:lang w:eastAsia="de-DE"/>
        </w:rPr>
        <w:t>. Art. 777a OR)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(</w:t>
      </w:r>
      <w:proofErr w:type="gramStart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nicht zutreffende</w:t>
      </w:r>
      <w:proofErr w:type="gramEnd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 Hinweise sind zu entfernen)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Nachschusspflichten: In Art. [..] der Statuten der […] GmbH ist festgehalten, dass die Nachschusspflicht für den zu veräussernden Stammanteil CHF […] beträgt. </w:t>
      </w: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br/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Nebenleistungspflichten: Art. […] der Statuten der […] GmbH enthält folgende Nebenleistungspflichten: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[…] (genaue Angaben)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Konkurrenzverbote für Gesellschafter: Gemäss Art. […] der Statuten der […] GmbH müssen die Gesellschafter folgende </w:t>
      </w:r>
      <w:proofErr w:type="spellStart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konkurrenzierenden</w:t>
      </w:r>
      <w:proofErr w:type="spellEnd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 Tätigkeiten unterlassen: </w:t>
      </w: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br/>
        <w:t>[…] (genaue Angaben)</w:t>
      </w: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br/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Vorhand-, Vorkaufs- und </w:t>
      </w:r>
      <w:proofErr w:type="spellStart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Kaufsrechte</w:t>
      </w:r>
      <w:proofErr w:type="spellEnd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 der Gesellschafter oder der Gesellschaft: Gemäss Art. […] der Statuten der […] GmbH bestehen folgende Vorhand-, Vorkaufs- und </w:t>
      </w:r>
      <w:proofErr w:type="spellStart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Kaufsrechte</w:t>
      </w:r>
      <w:proofErr w:type="spellEnd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: </w:t>
      </w: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br/>
        <w:t xml:space="preserve">[…] (Alle statutarisch vorgesehenen Vorhand-, Vorkaufs- und </w:t>
      </w:r>
      <w:proofErr w:type="spellStart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Kaufsrechte</w:t>
      </w:r>
      <w:proofErr w:type="spellEnd"/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 sind detailliert aufzuführen.)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 xml:space="preserve">Konventionalstrafen: Art. […] der Statuten der […] GmbH enthält folgende Konventionalstrafen: </w:t>
      </w: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br/>
        <w:t>[…] (genaue Angaben, insbesondere über Höhe)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u w:val="single"/>
          <w:lang w:eastAsia="de-DE"/>
        </w:rPr>
        <w:t>Weitere Bestimmungen</w:t>
      </w: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: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Die Veräusserin bzw. der Veräusserer bestätigt mit der Unterzeichnung dieses Vertrages, dass der/die zu übertragende/n Stammanteil/e frei von Rechten Dritter ist/sind.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Die Abtretung wird mit Zustimmung der Gesellschafterversammlung (bestehend aus sämtlichen bisherigen Gesellschaftern/Gesellschafterinnen) rechtswirksam und der/die Erwerber/in ist in das Anteilbuch der Gesellschaft einzutragen. Die Geschäftsführung muss den neuen Gesellschafter/die neue Gesellschafterin im Handelsregister zur Eintragung anmelden.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lastRenderedPageBreak/>
        <w:t>Der vorliegende Vertrag wird unter Aufhebung jeder Gewährleistung abgeschlossen, soweit gesetzlich zulässig.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[…], den […]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Die/der Abtreter/in: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………………………………………………….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[…] (Name, Vorname)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Die/der Erwerber/in: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………………………………………………….</w:t>
      </w:r>
    </w:p>
    <w:p w:rsidR="00DF36B1" w:rsidRPr="00DF36B1" w:rsidRDefault="00DF36B1" w:rsidP="00DF36B1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  <w:r w:rsidRPr="00DF36B1">
        <w:rPr>
          <w:rFonts w:ascii="Arial" w:eastAsia="Times New Roman" w:hAnsi="Arial" w:cs="Times New Roman"/>
          <w:bCs w:val="0"/>
          <w:spacing w:val="0"/>
          <w:szCs w:val="21"/>
          <w:lang w:eastAsia="de-DE"/>
        </w:rPr>
        <w:t>[…] (Name, Vorname)</w:t>
      </w:r>
    </w:p>
    <w:p w:rsidR="00DF36B1" w:rsidRPr="00DF36B1" w:rsidRDefault="00DF36B1" w:rsidP="00DF36B1">
      <w:pPr>
        <w:tabs>
          <w:tab w:val="left" w:pos="0"/>
          <w:tab w:val="left" w:pos="426"/>
          <w:tab w:val="left" w:pos="580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bCs w:val="0"/>
          <w:spacing w:val="0"/>
          <w:szCs w:val="21"/>
          <w:lang w:eastAsia="de-DE"/>
        </w:rPr>
      </w:pPr>
    </w:p>
    <w:sectPr w:rsidR="00DF36B1" w:rsidRPr="00DF36B1" w:rsidSect="004252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709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14" w:rsidRDefault="00EF4314" w:rsidP="00F91D37">
      <w:pPr>
        <w:spacing w:line="240" w:lineRule="auto"/>
      </w:pPr>
      <w:r>
        <w:separator/>
      </w:r>
    </w:p>
  </w:endnote>
  <w:endnote w:type="continuationSeparator" w:id="0">
    <w:p w:rsidR="00EF4314" w:rsidRDefault="00EF431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174BA" w:rsidRPr="00A174B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174B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174BA" w:rsidRPr="00A174B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174B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2C65C3">
      <w:t>Version: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797FDE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174BA" w:rsidRPr="00A174B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174B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174BA" w:rsidRPr="00A174B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174B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93164">
      <w:rPr>
        <w:rFonts w:ascii="Arial" w:eastAsia="Arial" w:hAnsi="Arial"/>
        <w:sz w:val="13"/>
        <w:szCs w:val="13"/>
      </w:rPr>
      <w:t>Version: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14" w:rsidRDefault="00EF4314" w:rsidP="00F91D37">
      <w:pPr>
        <w:spacing w:line="240" w:lineRule="auto"/>
      </w:pPr>
    </w:p>
    <w:p w:rsidR="00EF4314" w:rsidRDefault="00EF4314" w:rsidP="00F91D37">
      <w:pPr>
        <w:spacing w:line="240" w:lineRule="auto"/>
      </w:pPr>
    </w:p>
  </w:footnote>
  <w:footnote w:type="continuationSeparator" w:id="0">
    <w:p w:rsidR="00EF4314" w:rsidRDefault="00EF431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83" w:rsidRPr="00113724" w:rsidRDefault="00C56E83" w:rsidP="0059287D">
    <w:pPr>
      <w:pStyle w:val="Kopfzeile"/>
      <w:tabs>
        <w:tab w:val="clear" w:pos="5100"/>
        <w:tab w:val="clear" w:pos="9967"/>
        <w:tab w:val="left" w:pos="9214"/>
      </w:tabs>
      <w:ind w:right="-87"/>
      <w:rPr>
        <w:b/>
      </w:rPr>
    </w:pPr>
    <w:r w:rsidRPr="00B0249E">
      <w:drawing>
        <wp:anchor distT="0" distB="0" distL="114300" distR="114300" simplePos="0" relativeHeight="251679743" behindDoc="0" locked="1" layoutInCell="1" allowOverlap="1" wp14:anchorId="2F607C66" wp14:editId="23912528">
          <wp:simplePos x="0" y="0"/>
          <wp:positionH relativeFrom="page">
            <wp:posOffset>864235</wp:posOffset>
          </wp:positionH>
          <wp:positionV relativeFrom="page">
            <wp:posOffset>306070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724">
      <w:tab/>
    </w:r>
    <w:r w:rsidR="000729CC">
      <w:rPr>
        <w:b/>
      </w:rPr>
      <w:t>Muster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893164" w:rsidRDefault="00797FDE" w:rsidP="000822A6">
    <w:pPr>
      <w:pStyle w:val="Kopfzeile"/>
      <w:jc w:val="right"/>
      <w:rPr>
        <w:b/>
      </w:rPr>
    </w:pPr>
    <w:r w:rsidRPr="00893164">
      <w:rPr>
        <w:b/>
      </w:rP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0DB">
      <w:rPr>
        <w:b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96E55"/>
    <w:multiLevelType w:val="hybridMultilevel"/>
    <w:tmpl w:val="FEEC6E64"/>
    <w:lvl w:ilvl="0" w:tplc="31D670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235CB"/>
    <w:multiLevelType w:val="hybridMultilevel"/>
    <w:tmpl w:val="006A34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CC3EE7"/>
    <w:multiLevelType w:val="hybridMultilevel"/>
    <w:tmpl w:val="39ECA6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19800AD"/>
    <w:multiLevelType w:val="hybridMultilevel"/>
    <w:tmpl w:val="539E700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8213C"/>
    <w:multiLevelType w:val="hybridMultilevel"/>
    <w:tmpl w:val="8214B884"/>
    <w:lvl w:ilvl="0" w:tplc="31D670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6"/>
  </w:num>
  <w:num w:numId="14">
    <w:abstractNumId w:val="28"/>
  </w:num>
  <w:num w:numId="15">
    <w:abstractNumId w:val="27"/>
  </w:num>
  <w:num w:numId="16">
    <w:abstractNumId w:val="12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8"/>
  </w:num>
  <w:num w:numId="25">
    <w:abstractNumId w:val="24"/>
  </w:num>
  <w:num w:numId="26">
    <w:abstractNumId w:val="19"/>
  </w:num>
  <w:num w:numId="27">
    <w:abstractNumId w:val="20"/>
  </w:num>
  <w:num w:numId="28">
    <w:abstractNumId w:val="10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14"/>
    <w:rsid w:val="00002978"/>
    <w:rsid w:val="00003B65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29CC"/>
    <w:rsid w:val="00081A65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5B32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0F7B9F"/>
    <w:rsid w:val="0010021F"/>
    <w:rsid w:val="00102345"/>
    <w:rsid w:val="00106688"/>
    <w:rsid w:val="001069C5"/>
    <w:rsid w:val="00106DB8"/>
    <w:rsid w:val="00107F09"/>
    <w:rsid w:val="00112766"/>
    <w:rsid w:val="001134C7"/>
    <w:rsid w:val="00113724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807B2"/>
    <w:rsid w:val="00190A82"/>
    <w:rsid w:val="00191621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1261"/>
    <w:rsid w:val="0025644A"/>
    <w:rsid w:val="00256F55"/>
    <w:rsid w:val="002650DB"/>
    <w:rsid w:val="00266772"/>
    <w:rsid w:val="00267F71"/>
    <w:rsid w:val="002712AE"/>
    <w:rsid w:val="002770BA"/>
    <w:rsid w:val="0028718C"/>
    <w:rsid w:val="00290E37"/>
    <w:rsid w:val="0029375B"/>
    <w:rsid w:val="002945F1"/>
    <w:rsid w:val="00295DEC"/>
    <w:rsid w:val="002A127C"/>
    <w:rsid w:val="002A3098"/>
    <w:rsid w:val="002C2DC3"/>
    <w:rsid w:val="002C4AA4"/>
    <w:rsid w:val="002C65C3"/>
    <w:rsid w:val="002C6EF1"/>
    <w:rsid w:val="002D25EA"/>
    <w:rsid w:val="002D272F"/>
    <w:rsid w:val="002D3461"/>
    <w:rsid w:val="002D3712"/>
    <w:rsid w:val="002D38AE"/>
    <w:rsid w:val="002D3CF3"/>
    <w:rsid w:val="002D777D"/>
    <w:rsid w:val="002E0B52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3BCC"/>
    <w:rsid w:val="00335339"/>
    <w:rsid w:val="00335941"/>
    <w:rsid w:val="003359D8"/>
    <w:rsid w:val="00336989"/>
    <w:rsid w:val="00336A76"/>
    <w:rsid w:val="00337BD2"/>
    <w:rsid w:val="003400DC"/>
    <w:rsid w:val="0034154C"/>
    <w:rsid w:val="003417D8"/>
    <w:rsid w:val="003514EE"/>
    <w:rsid w:val="00351B75"/>
    <w:rsid w:val="003613E6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39C3"/>
    <w:rsid w:val="004252AA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1C85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287D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6EC6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6477"/>
    <w:rsid w:val="006C055A"/>
    <w:rsid w:val="006C144C"/>
    <w:rsid w:val="006C1669"/>
    <w:rsid w:val="006C1863"/>
    <w:rsid w:val="006E0F4E"/>
    <w:rsid w:val="006E3232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2C9D"/>
    <w:rsid w:val="00762E99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2682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3164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07F8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67"/>
    <w:rsid w:val="00A04CC5"/>
    <w:rsid w:val="00A06F53"/>
    <w:rsid w:val="00A12B05"/>
    <w:rsid w:val="00A15841"/>
    <w:rsid w:val="00A174BA"/>
    <w:rsid w:val="00A26A74"/>
    <w:rsid w:val="00A35A36"/>
    <w:rsid w:val="00A36ED7"/>
    <w:rsid w:val="00A45E6C"/>
    <w:rsid w:val="00A541DD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2E9A"/>
    <w:rsid w:val="00A84960"/>
    <w:rsid w:val="00A84CE3"/>
    <w:rsid w:val="00A84DB7"/>
    <w:rsid w:val="00A84E81"/>
    <w:rsid w:val="00A866F2"/>
    <w:rsid w:val="00A87DBB"/>
    <w:rsid w:val="00AA0E6D"/>
    <w:rsid w:val="00AA43EF"/>
    <w:rsid w:val="00AA666C"/>
    <w:rsid w:val="00AB1032"/>
    <w:rsid w:val="00AB601A"/>
    <w:rsid w:val="00AB7596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2A99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46BB8"/>
    <w:rsid w:val="00B56332"/>
    <w:rsid w:val="00B70D03"/>
    <w:rsid w:val="00B71CF4"/>
    <w:rsid w:val="00B71F06"/>
    <w:rsid w:val="00B77353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450"/>
    <w:rsid w:val="00BB6C6A"/>
    <w:rsid w:val="00BC3E90"/>
    <w:rsid w:val="00BC655F"/>
    <w:rsid w:val="00BD3717"/>
    <w:rsid w:val="00BD4A9C"/>
    <w:rsid w:val="00BE1E62"/>
    <w:rsid w:val="00BE28E6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6E83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B3EFA"/>
    <w:rsid w:val="00CC30D8"/>
    <w:rsid w:val="00CC7A83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248F0"/>
    <w:rsid w:val="00D30E68"/>
    <w:rsid w:val="00D4115E"/>
    <w:rsid w:val="00D41237"/>
    <w:rsid w:val="00D47355"/>
    <w:rsid w:val="00D473FF"/>
    <w:rsid w:val="00D5069D"/>
    <w:rsid w:val="00D50C48"/>
    <w:rsid w:val="00D554AB"/>
    <w:rsid w:val="00D57397"/>
    <w:rsid w:val="00D61996"/>
    <w:rsid w:val="00D61E23"/>
    <w:rsid w:val="00D73A1D"/>
    <w:rsid w:val="00D76935"/>
    <w:rsid w:val="00D776F0"/>
    <w:rsid w:val="00D8674A"/>
    <w:rsid w:val="00D9415C"/>
    <w:rsid w:val="00D94590"/>
    <w:rsid w:val="00D97D62"/>
    <w:rsid w:val="00DA24D2"/>
    <w:rsid w:val="00DA469E"/>
    <w:rsid w:val="00DA5D0F"/>
    <w:rsid w:val="00DB03F7"/>
    <w:rsid w:val="00DB1F68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36B1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360AD"/>
    <w:rsid w:val="00E368F1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84FB5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1274"/>
    <w:rsid w:val="00EE6E36"/>
    <w:rsid w:val="00EF1AEA"/>
    <w:rsid w:val="00EF4314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147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;"/>
  <w15:docId w15:val="{85362EBE-E183-46AA-94F5-5864BBD1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StandardBrieftext">
    <w:name w:val="Standard Brieftext"/>
    <w:basedOn w:val="Standard"/>
    <w:rsid w:val="00B7735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22"/>
      <w:szCs w:val="20"/>
      <w:lang w:eastAsia="de-DE"/>
    </w:rPr>
  </w:style>
  <w:style w:type="paragraph" w:customStyle="1" w:styleId="FormatvorlageLinks9cm">
    <w:name w:val="Formatvorlage Links:  9 cm"/>
    <w:basedOn w:val="Standard"/>
    <w:rsid w:val="00B77353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ind w:left="5103"/>
      <w:textAlignment w:val="baseline"/>
    </w:pPr>
    <w:rPr>
      <w:rFonts w:ascii="Arial" w:eastAsia="Times New Roman" w:hAnsi="Arial" w:cs="Times New Roman"/>
      <w:bCs w:val="0"/>
      <w:spacing w:val="0"/>
      <w:sz w:val="22"/>
      <w:szCs w:val="20"/>
      <w:lang w:eastAsia="de-DE"/>
    </w:rPr>
  </w:style>
  <w:style w:type="paragraph" w:customStyle="1" w:styleId="Betreff">
    <w:name w:val="Betreff"/>
    <w:basedOn w:val="Standard"/>
    <w:next w:val="Standard"/>
    <w:rsid w:val="004252AA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bCs w:val="0"/>
      <w:spacing w:val="0"/>
      <w:sz w:val="22"/>
      <w:lang w:eastAsia="de-DE"/>
    </w:rPr>
  </w:style>
  <w:style w:type="paragraph" w:customStyle="1" w:styleId="FormatvorlageAbsenderVor0ptNach0pt">
    <w:name w:val="Formatvorlage Absender + Vor:  0 pt Nach:  0 pt"/>
    <w:basedOn w:val="Standard"/>
    <w:rsid w:val="00E84FB5"/>
    <w:pPr>
      <w:tabs>
        <w:tab w:val="left" w:pos="113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18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875AE9E-DDB1-4B14-A0F4-238A58E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3BF8140A.dotm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Abtretung Stammanteile Mustervertrag (Word-Datei)</vt:lpstr>
    </vt:vector>
  </TitlesOfParts>
  <Company>Handelsregisteramt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Abtretung Stammanteile Mustervertrag (Word-Datei)</dc:title>
  <dc:subject>HRA</dc:subject>
  <dc:creator>KRM/MAJ</dc:creator>
  <dc:description>Dokumentennummer</dc:description>
  <cp:lastModifiedBy>Marquez José Luis, JGK-HRA</cp:lastModifiedBy>
  <cp:revision>6</cp:revision>
  <cp:lastPrinted>2020-02-11T14:57:00Z</cp:lastPrinted>
  <dcterms:created xsi:type="dcterms:W3CDTF">2020-02-12T09:30:00Z</dcterms:created>
  <dcterms:modified xsi:type="dcterms:W3CDTF">2020-05-04T13:35:00Z</dcterms:modified>
  <cp:category>DIJ</cp:category>
</cp:coreProperties>
</file>